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52598" w14:textId="77777777" w:rsidR="006C6B18" w:rsidRDefault="006C6B18" w:rsidP="006C6B18">
      <w:pPr>
        <w:pStyle w:val="KTHTitel"/>
        <w:rPr>
          <w:lang w:val="en-US"/>
        </w:rPr>
      </w:pPr>
      <w:r>
        <w:rPr>
          <w:lang w:val="en-US"/>
        </w:rPr>
        <w:t>Certificate of attendance</w:t>
      </w:r>
      <w:r w:rsidR="00CF7A40">
        <w:rPr>
          <w:lang w:val="en-US"/>
        </w:rPr>
        <w:t>- Erasmus +</w:t>
      </w:r>
      <w:r w:rsidR="008C68F5">
        <w:rPr>
          <w:lang w:val="en-US"/>
        </w:rPr>
        <w:t xml:space="preserve"> Staff T</w:t>
      </w:r>
      <w:r w:rsidR="005D3D41">
        <w:rPr>
          <w:lang w:val="en-US"/>
        </w:rPr>
        <w:t>raining</w:t>
      </w:r>
      <w:r w:rsidR="008C68F5">
        <w:rPr>
          <w:lang w:val="en-US"/>
        </w:rPr>
        <w:t xml:space="preserve"> Assignment </w:t>
      </w:r>
    </w:p>
    <w:p w14:paraId="47902F81" w14:textId="77777777" w:rsidR="006C6B18" w:rsidRDefault="006C6B18" w:rsidP="006C6B18">
      <w:pPr>
        <w:pStyle w:val="Rubrik1"/>
        <w:rPr>
          <w:lang w:val="en-US"/>
        </w:rPr>
      </w:pPr>
      <w:r>
        <w:rPr>
          <w:lang w:val="en-US"/>
        </w:rPr>
        <w:t>Erasmus 20__/20__</w:t>
      </w:r>
    </w:p>
    <w:p w14:paraId="017B484D" w14:textId="77777777" w:rsidR="006C6B18" w:rsidRDefault="006C6B18" w:rsidP="006C6B18">
      <w:pPr>
        <w:tabs>
          <w:tab w:val="left" w:pos="6120"/>
        </w:tabs>
        <w:rPr>
          <w:rFonts w:ascii="Garamond" w:hAnsi="Garamond"/>
          <w:lang w:val="en-US"/>
        </w:rPr>
      </w:pPr>
    </w:p>
    <w:p w14:paraId="71915CAE" w14:textId="77777777" w:rsidR="006C6B18" w:rsidRPr="006C6B18" w:rsidRDefault="006C6B18" w:rsidP="006C6B18">
      <w:pPr>
        <w:pStyle w:val="Brdtext"/>
        <w:rPr>
          <w:lang w:val="en-US"/>
        </w:rPr>
      </w:pPr>
      <w:r w:rsidRPr="001E4815">
        <w:rPr>
          <w:lang w:val="en-US"/>
        </w:rPr>
        <w:t xml:space="preserve">It is hereby certified that </w:t>
      </w:r>
    </w:p>
    <w:p w14:paraId="709D6D94" w14:textId="77777777" w:rsidR="006C6B18" w:rsidRDefault="006C6B18" w:rsidP="006C6B18">
      <w:pPr>
        <w:pStyle w:val="Brdtext"/>
        <w:rPr>
          <w:lang w:val="en-US"/>
        </w:rPr>
      </w:pPr>
      <w:proofErr w:type="spellStart"/>
      <w:r w:rsidRPr="001E4815">
        <w:rPr>
          <w:lang w:val="en-US"/>
        </w:rPr>
        <w:t>Mr</w:t>
      </w:r>
      <w:proofErr w:type="spellEnd"/>
      <w:r w:rsidRPr="001E4815">
        <w:rPr>
          <w:lang w:val="en-US"/>
        </w:rPr>
        <w:t>/</w:t>
      </w:r>
      <w:proofErr w:type="spellStart"/>
      <w:r w:rsidRPr="001E4815">
        <w:rPr>
          <w:lang w:val="en-US"/>
        </w:rPr>
        <w:t>Ms</w:t>
      </w:r>
      <w:proofErr w:type="spellEnd"/>
      <w:r>
        <w:rPr>
          <w:lang w:val="en-US"/>
        </w:rPr>
        <w:t xml:space="preserve"> ___________________</w:t>
      </w:r>
    </w:p>
    <w:p w14:paraId="6281C16C" w14:textId="77777777" w:rsidR="006C6B18" w:rsidRDefault="006C6B18" w:rsidP="006C6B18">
      <w:pPr>
        <w:pStyle w:val="Brdtext"/>
        <w:rPr>
          <w:lang w:val="en-US"/>
        </w:rPr>
      </w:pPr>
      <w:r>
        <w:rPr>
          <w:lang w:val="en-US"/>
        </w:rPr>
        <w:t xml:space="preserve">from </w:t>
      </w:r>
      <w:proofErr w:type="spellStart"/>
      <w:r w:rsidRPr="001E4815">
        <w:rPr>
          <w:lang w:val="en-US"/>
        </w:rPr>
        <w:t>K</w:t>
      </w:r>
      <w:r w:rsidR="00CF7A40">
        <w:rPr>
          <w:lang w:val="en-US"/>
        </w:rPr>
        <w:t>MH</w:t>
      </w:r>
      <w:proofErr w:type="spellEnd"/>
      <w:r w:rsidR="00CF7A40">
        <w:rPr>
          <w:lang w:val="en-US"/>
        </w:rPr>
        <w:t xml:space="preserve"> Royal College of Music</w:t>
      </w:r>
      <w:r w:rsidRPr="001E4815">
        <w:rPr>
          <w:lang w:val="en-US"/>
        </w:rPr>
        <w:t>, Sweden</w:t>
      </w:r>
      <w:r>
        <w:rPr>
          <w:lang w:val="en-US"/>
        </w:rPr>
        <w:t>,</w:t>
      </w:r>
    </w:p>
    <w:p w14:paraId="26E6336A" w14:textId="714F2B1B" w:rsidR="006C6B18" w:rsidRDefault="006C6B18" w:rsidP="006C6B18">
      <w:pPr>
        <w:pStyle w:val="Brdtext"/>
        <w:rPr>
          <w:lang w:val="en-US"/>
        </w:rPr>
      </w:pPr>
      <w:r>
        <w:rPr>
          <w:lang w:val="en-US"/>
        </w:rPr>
        <w:t xml:space="preserve">has been </w:t>
      </w:r>
      <w:r w:rsidR="00CF7A40">
        <w:rPr>
          <w:lang w:val="en-US"/>
        </w:rPr>
        <w:t xml:space="preserve">participating in an Erasmus + </w:t>
      </w:r>
      <w:r w:rsidR="00FD00C2">
        <w:rPr>
          <w:lang w:val="en-US"/>
        </w:rPr>
        <w:t>S</w:t>
      </w:r>
      <w:r w:rsidR="008C68F5">
        <w:rPr>
          <w:lang w:val="en-US"/>
        </w:rPr>
        <w:t xml:space="preserve">taff </w:t>
      </w:r>
      <w:r w:rsidR="00E25683">
        <w:rPr>
          <w:lang w:val="en-US"/>
        </w:rPr>
        <w:t>Training</w:t>
      </w:r>
      <w:r w:rsidR="008C68F5">
        <w:rPr>
          <w:lang w:val="en-US"/>
        </w:rPr>
        <w:t xml:space="preserve"> Assignment (ST</w:t>
      </w:r>
      <w:r w:rsidR="00E25683">
        <w:rPr>
          <w:lang w:val="en-US"/>
        </w:rPr>
        <w:t>T</w:t>
      </w:r>
      <w:r w:rsidR="008C68F5">
        <w:rPr>
          <w:lang w:val="en-US"/>
        </w:rPr>
        <w:t>)</w:t>
      </w:r>
      <w:r w:rsidR="00CF7A40">
        <w:rPr>
          <w:lang w:val="en-US"/>
        </w:rPr>
        <w:t xml:space="preserve"> </w:t>
      </w:r>
      <w:r>
        <w:rPr>
          <w:lang w:val="en-US"/>
        </w:rPr>
        <w:t>at our institution between the following dates</w:t>
      </w:r>
    </w:p>
    <w:p w14:paraId="684F218D" w14:textId="77777777" w:rsidR="006C6B18" w:rsidRDefault="006C6B18" w:rsidP="006C6B18">
      <w:pPr>
        <w:pStyle w:val="Brdtext"/>
        <w:rPr>
          <w:lang w:val="en-US"/>
        </w:rPr>
      </w:pPr>
      <w:r>
        <w:rPr>
          <w:lang w:val="en-US"/>
        </w:rPr>
        <w:t>_____/_____ 20__ and _____/_____ 20__</w:t>
      </w:r>
    </w:p>
    <w:p w14:paraId="3EC71955" w14:textId="77777777" w:rsidR="006C6B18" w:rsidRDefault="006C6B18" w:rsidP="006C6B18">
      <w:pPr>
        <w:pStyle w:val="Brdtext"/>
        <w:rPr>
          <w:lang w:val="en-US"/>
        </w:rPr>
      </w:pPr>
      <w:r>
        <w:rPr>
          <w:lang w:val="en-US"/>
        </w:rPr>
        <w:t>in the department /faculty of __________________________________</w:t>
      </w:r>
    </w:p>
    <w:p w14:paraId="77239610" w14:textId="77777777" w:rsidR="006C6B18" w:rsidRPr="006C6B18" w:rsidRDefault="006C6B18" w:rsidP="006C6B18">
      <w:pPr>
        <w:pStyle w:val="Brdtext"/>
        <w:rPr>
          <w:b/>
          <w:lang w:val="en-US"/>
        </w:rPr>
      </w:pPr>
      <w:r w:rsidRPr="001E4815">
        <w:rPr>
          <w:b/>
          <w:lang w:val="en-US"/>
        </w:rPr>
        <w:t xml:space="preserve">For the </w:t>
      </w:r>
      <w:r>
        <w:rPr>
          <w:b/>
          <w:lang w:val="en-US"/>
        </w:rPr>
        <w:t>host</w:t>
      </w:r>
      <w:r w:rsidRPr="001E4815">
        <w:rPr>
          <w:b/>
          <w:lang w:val="en-US"/>
        </w:rPr>
        <w:t xml:space="preserve"> institution</w:t>
      </w:r>
      <w:r>
        <w:rPr>
          <w:b/>
          <w:lang w:val="en-US"/>
        </w:rPr>
        <w:t>:</w:t>
      </w:r>
    </w:p>
    <w:p w14:paraId="2B40C8E4" w14:textId="77777777" w:rsidR="006C6B18" w:rsidRPr="001E4815" w:rsidRDefault="006C6B18" w:rsidP="006C6B18">
      <w:pPr>
        <w:pStyle w:val="Brdtext"/>
        <w:rPr>
          <w:lang w:val="en-US"/>
        </w:rPr>
      </w:pPr>
      <w:r>
        <w:rPr>
          <w:lang w:val="en-US"/>
        </w:rPr>
        <w:t>Name</w:t>
      </w:r>
      <w:r>
        <w:rPr>
          <w:lang w:val="en-US"/>
        </w:rPr>
        <w:tab/>
        <w:t>__________________________________</w:t>
      </w:r>
    </w:p>
    <w:p w14:paraId="6F67AE03" w14:textId="77777777" w:rsidR="006C6B18" w:rsidRPr="001E4815" w:rsidRDefault="006C6B18" w:rsidP="006C6B18">
      <w:pPr>
        <w:pStyle w:val="Brdtext"/>
        <w:rPr>
          <w:lang w:val="en-US"/>
        </w:rPr>
      </w:pPr>
      <w:r>
        <w:rPr>
          <w:lang w:val="en-US"/>
        </w:rPr>
        <w:t>Title/function</w:t>
      </w:r>
      <w:r>
        <w:rPr>
          <w:lang w:val="en-US"/>
        </w:rPr>
        <w:tab/>
        <w:t>__________________________________</w:t>
      </w:r>
    </w:p>
    <w:p w14:paraId="778BAB76" w14:textId="77777777" w:rsidR="006C6B18" w:rsidRPr="001E4815" w:rsidRDefault="006C6B18" w:rsidP="006C6B18">
      <w:pPr>
        <w:pStyle w:val="Brdtext"/>
        <w:rPr>
          <w:lang w:val="en-US"/>
        </w:rPr>
      </w:pPr>
      <w:r>
        <w:rPr>
          <w:lang w:val="en-US"/>
        </w:rPr>
        <w:t>E-mail</w:t>
      </w:r>
      <w:r>
        <w:rPr>
          <w:lang w:val="en-US"/>
        </w:rPr>
        <w:tab/>
        <w:t>__________________________________</w:t>
      </w:r>
    </w:p>
    <w:p w14:paraId="443DD02B" w14:textId="77777777" w:rsidR="006C6B18" w:rsidRPr="001E4815" w:rsidRDefault="006C6B18" w:rsidP="006C6B18">
      <w:pPr>
        <w:pStyle w:val="Brdtext"/>
        <w:rPr>
          <w:lang w:val="en-US"/>
        </w:rPr>
      </w:pPr>
      <w:r>
        <w:rPr>
          <w:lang w:val="en-US"/>
        </w:rPr>
        <w:t>Date</w:t>
      </w:r>
      <w:r>
        <w:rPr>
          <w:lang w:val="en-US"/>
        </w:rPr>
        <w:tab/>
        <w:t>__________________________________</w:t>
      </w:r>
    </w:p>
    <w:p w14:paraId="1267D6AB" w14:textId="77777777" w:rsidR="006C6B18" w:rsidRDefault="006C6B18" w:rsidP="006C6B18">
      <w:pPr>
        <w:pStyle w:val="Brdtext"/>
        <w:rPr>
          <w:sz w:val="23"/>
          <w:szCs w:val="23"/>
          <w:lang w:val="en-US"/>
        </w:rPr>
      </w:pPr>
      <w:r>
        <w:rPr>
          <w:lang w:val="en-US"/>
        </w:rPr>
        <w:t>Signature</w:t>
      </w:r>
      <w:r>
        <w:rPr>
          <w:lang w:val="en-US"/>
        </w:rPr>
        <w:tab/>
        <w:t>__________________________________</w:t>
      </w:r>
    </w:p>
    <w:p w14:paraId="34A317D1" w14:textId="77777777" w:rsidR="006C6B18" w:rsidRDefault="006C6B18" w:rsidP="006C6B18">
      <w:pPr>
        <w:pStyle w:val="Brdtext"/>
        <w:rPr>
          <w:sz w:val="23"/>
          <w:szCs w:val="23"/>
          <w:lang w:val="en-US"/>
        </w:rPr>
      </w:pP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</w:tblGrid>
      <w:tr w:rsidR="006C6B18" w14:paraId="6CD6A7ED" w14:textId="77777777" w:rsidTr="006C6B18">
        <w:trPr>
          <w:trHeight w:val="1750"/>
        </w:trPr>
        <w:tc>
          <w:tcPr>
            <w:tcW w:w="4111" w:type="dxa"/>
          </w:tcPr>
          <w:p w14:paraId="6FD58184" w14:textId="77777777" w:rsidR="006C6B18" w:rsidRDefault="006C6B18" w:rsidP="006C6B18">
            <w:pPr>
              <w:rPr>
                <w:lang w:val="en-US"/>
              </w:rPr>
            </w:pPr>
            <w:r w:rsidRPr="001E4815">
              <w:rPr>
                <w:lang w:val="en-US"/>
              </w:rPr>
              <w:t>Stamp</w:t>
            </w:r>
          </w:p>
        </w:tc>
      </w:tr>
    </w:tbl>
    <w:p w14:paraId="01F51C6C" w14:textId="77777777" w:rsidR="00AB5D2D" w:rsidRPr="006C6B18" w:rsidRDefault="00AB5D2D" w:rsidP="006C6B18">
      <w:pPr>
        <w:rPr>
          <w:lang w:val="en-US"/>
        </w:rPr>
      </w:pPr>
    </w:p>
    <w:sectPr w:rsidR="00AB5D2D" w:rsidRPr="006C6B18" w:rsidSect="002774D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381" w:right="1304" w:bottom="1474" w:left="1474" w:header="652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14158" w14:textId="77777777" w:rsidR="002774D7" w:rsidRDefault="002774D7" w:rsidP="00AB37AC">
      <w:r>
        <w:separator/>
      </w:r>
    </w:p>
  </w:endnote>
  <w:endnote w:type="continuationSeparator" w:id="0">
    <w:p w14:paraId="77D64C2F" w14:textId="77777777" w:rsidR="002774D7" w:rsidRDefault="002774D7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14:paraId="1F484C6F" w14:textId="77777777" w:rsidTr="007A0DF9">
      <w:tc>
        <w:tcPr>
          <w:tcW w:w="7994" w:type="dxa"/>
        </w:tcPr>
        <w:p w14:paraId="7F3795D0" w14:textId="77777777" w:rsidR="006A7494" w:rsidRDefault="006A7494" w:rsidP="007A0DF9">
          <w:pPr>
            <w:pStyle w:val="Sidfot"/>
          </w:pPr>
        </w:p>
      </w:tc>
      <w:tc>
        <w:tcPr>
          <w:tcW w:w="1134" w:type="dxa"/>
          <w:vAlign w:val="bottom"/>
        </w:tcPr>
        <w:p w14:paraId="127B4D11" w14:textId="77777777" w:rsidR="006A7494" w:rsidRPr="009E4316" w:rsidRDefault="006A7494" w:rsidP="007A0DF9">
          <w:pPr>
            <w:pStyle w:val="Sidfot"/>
            <w:jc w:val="right"/>
            <w:rPr>
              <w:rStyle w:val="Sidnummer"/>
            </w:rPr>
          </w:pP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PAGE </w:instrText>
          </w:r>
          <w:r w:rsidRPr="009E4316">
            <w:rPr>
              <w:rStyle w:val="Sidnummer"/>
            </w:rPr>
            <w:fldChar w:fldCharType="separate"/>
          </w:r>
          <w:r w:rsidR="006C6B18">
            <w:rPr>
              <w:rStyle w:val="Sidnummer"/>
              <w:noProof/>
            </w:rPr>
            <w:t>2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 xml:space="preserve"> (</w:t>
          </w: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NUMPAGES </w:instrText>
          </w:r>
          <w:r w:rsidRPr="009E4316">
            <w:rPr>
              <w:rStyle w:val="Sidnummer"/>
            </w:rPr>
            <w:fldChar w:fldCharType="separate"/>
          </w:r>
          <w:r w:rsidR="006C6B18">
            <w:rPr>
              <w:rStyle w:val="Sidnummer"/>
              <w:noProof/>
            </w:rPr>
            <w:t>2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>)</w:t>
          </w:r>
        </w:p>
      </w:tc>
    </w:tr>
  </w:tbl>
  <w:p w14:paraId="33A90E33" w14:textId="77777777" w:rsidR="006A7494" w:rsidRPr="00DB69BA" w:rsidRDefault="006A7494" w:rsidP="006A749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14:paraId="6017DC66" w14:textId="77777777" w:rsidTr="007A0DF9">
      <w:tc>
        <w:tcPr>
          <w:tcW w:w="7994" w:type="dxa"/>
        </w:tcPr>
        <w:p w14:paraId="1B1EB571" w14:textId="77777777" w:rsidR="006A7494" w:rsidRDefault="006A7494" w:rsidP="007A0DF9">
          <w:pPr>
            <w:pStyle w:val="Sidfot"/>
          </w:pPr>
        </w:p>
      </w:tc>
      <w:tc>
        <w:tcPr>
          <w:tcW w:w="1134" w:type="dxa"/>
          <w:vAlign w:val="bottom"/>
        </w:tcPr>
        <w:p w14:paraId="04237A4F" w14:textId="77777777" w:rsidR="006A7494" w:rsidRPr="009E4316" w:rsidRDefault="006A7494" w:rsidP="007A0DF9">
          <w:pPr>
            <w:pStyle w:val="Sidfot"/>
            <w:jc w:val="right"/>
            <w:rPr>
              <w:rStyle w:val="Sidnummer"/>
            </w:rPr>
          </w:pP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PAGE </w:instrText>
          </w:r>
          <w:r w:rsidRPr="009E4316">
            <w:rPr>
              <w:rStyle w:val="Sidnummer"/>
            </w:rPr>
            <w:fldChar w:fldCharType="separate"/>
          </w:r>
          <w:r w:rsidR="009D0F40">
            <w:rPr>
              <w:rStyle w:val="Sidnummer"/>
              <w:noProof/>
            </w:rPr>
            <w:t>1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 xml:space="preserve"> (</w:t>
          </w: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NUMPAGES </w:instrText>
          </w:r>
          <w:r w:rsidRPr="009E4316">
            <w:rPr>
              <w:rStyle w:val="Sidnummer"/>
            </w:rPr>
            <w:fldChar w:fldCharType="separate"/>
          </w:r>
          <w:r w:rsidR="009D0F40">
            <w:rPr>
              <w:rStyle w:val="Sidnummer"/>
              <w:noProof/>
            </w:rPr>
            <w:t>1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>)</w:t>
          </w:r>
        </w:p>
      </w:tc>
    </w:tr>
  </w:tbl>
  <w:p w14:paraId="0E6F1BA3" w14:textId="77777777" w:rsidR="006A7494" w:rsidRPr="00DB69BA" w:rsidRDefault="006A7494" w:rsidP="006A749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36136" w14:textId="77777777" w:rsidR="002774D7" w:rsidRDefault="002774D7" w:rsidP="00AB37AC">
      <w:r>
        <w:separator/>
      </w:r>
    </w:p>
  </w:footnote>
  <w:footnote w:type="continuationSeparator" w:id="0">
    <w:p w14:paraId="1C0E96E7" w14:textId="77777777" w:rsidR="002774D7" w:rsidRDefault="002774D7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1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40"/>
      <w:gridCol w:w="226"/>
      <w:gridCol w:w="1962"/>
      <w:gridCol w:w="226"/>
      <w:gridCol w:w="1962"/>
    </w:tblGrid>
    <w:tr w:rsidR="006A7494" w14:paraId="19D82739" w14:textId="77777777" w:rsidTr="00916344">
      <w:trPr>
        <w:trHeight w:val="238"/>
      </w:trPr>
      <w:tc>
        <w:tcPr>
          <w:tcW w:w="4740" w:type="dxa"/>
        </w:tcPr>
        <w:p w14:paraId="1B3AA705" w14:textId="77777777" w:rsidR="006A7494" w:rsidRPr="00271F0E" w:rsidRDefault="006A7494" w:rsidP="007A0DF9">
          <w:pPr>
            <w:pStyle w:val="HeaderBold"/>
          </w:pPr>
        </w:p>
      </w:tc>
      <w:tc>
        <w:tcPr>
          <w:tcW w:w="226" w:type="dxa"/>
        </w:tcPr>
        <w:p w14:paraId="342628B5" w14:textId="77777777" w:rsidR="006A7494" w:rsidRPr="00271F0E" w:rsidRDefault="006A7494" w:rsidP="007A0DF9">
          <w:pPr>
            <w:pStyle w:val="HeaderBold"/>
          </w:pPr>
        </w:p>
      </w:tc>
      <w:tc>
        <w:tcPr>
          <w:tcW w:w="1962" w:type="dxa"/>
        </w:tcPr>
        <w:p w14:paraId="36F482F1" w14:textId="77777777" w:rsidR="006A7494" w:rsidRPr="00271F0E" w:rsidRDefault="006A7494" w:rsidP="007A0DF9">
          <w:pPr>
            <w:pStyle w:val="HeaderBold"/>
          </w:pPr>
        </w:p>
      </w:tc>
      <w:tc>
        <w:tcPr>
          <w:tcW w:w="226" w:type="dxa"/>
        </w:tcPr>
        <w:p w14:paraId="5D503390" w14:textId="77777777" w:rsidR="006A7494" w:rsidRPr="00271F0E" w:rsidRDefault="006A7494" w:rsidP="007A0DF9">
          <w:pPr>
            <w:pStyle w:val="HeaderBold"/>
          </w:pPr>
        </w:p>
      </w:tc>
      <w:tc>
        <w:tcPr>
          <w:tcW w:w="1962" w:type="dxa"/>
        </w:tcPr>
        <w:p w14:paraId="68D6F73F" w14:textId="77777777" w:rsidR="006A7494" w:rsidRPr="00271F0E" w:rsidRDefault="006A7494" w:rsidP="007A0DF9">
          <w:pPr>
            <w:pStyle w:val="HeaderBold"/>
          </w:pPr>
        </w:p>
      </w:tc>
    </w:tr>
    <w:tr w:rsidR="006A7494" w14:paraId="51703C74" w14:textId="77777777" w:rsidTr="007A0DF9">
      <w:tc>
        <w:tcPr>
          <w:tcW w:w="4740" w:type="dxa"/>
        </w:tcPr>
        <w:p w14:paraId="14656870" w14:textId="77777777" w:rsidR="006A7494" w:rsidRPr="00D6309B" w:rsidRDefault="006A7494" w:rsidP="007A0DF9">
          <w:pPr>
            <w:pStyle w:val="Sidhuvud"/>
          </w:pPr>
        </w:p>
      </w:tc>
      <w:tc>
        <w:tcPr>
          <w:tcW w:w="226" w:type="dxa"/>
        </w:tcPr>
        <w:p w14:paraId="1164430B" w14:textId="77777777" w:rsidR="006A7494" w:rsidRPr="00D6309B" w:rsidRDefault="006A7494" w:rsidP="007A0DF9">
          <w:pPr>
            <w:pStyle w:val="Sidhuvud"/>
          </w:pPr>
        </w:p>
      </w:tc>
      <w:tc>
        <w:tcPr>
          <w:tcW w:w="1962" w:type="dxa"/>
        </w:tcPr>
        <w:p w14:paraId="4E6CB2DE" w14:textId="77777777" w:rsidR="006A7494" w:rsidRPr="00D6309B" w:rsidRDefault="006A7494" w:rsidP="007A0DF9">
          <w:pPr>
            <w:pStyle w:val="Sidhuvud"/>
          </w:pPr>
        </w:p>
      </w:tc>
      <w:tc>
        <w:tcPr>
          <w:tcW w:w="226" w:type="dxa"/>
        </w:tcPr>
        <w:p w14:paraId="3B16DF7E" w14:textId="77777777" w:rsidR="006A7494" w:rsidRPr="00D6309B" w:rsidRDefault="006A7494" w:rsidP="007A0DF9">
          <w:pPr>
            <w:pStyle w:val="Sidhuvud"/>
          </w:pPr>
        </w:p>
      </w:tc>
      <w:tc>
        <w:tcPr>
          <w:tcW w:w="1962" w:type="dxa"/>
        </w:tcPr>
        <w:p w14:paraId="7788AD60" w14:textId="77777777" w:rsidR="006A7494" w:rsidRPr="00D6309B" w:rsidRDefault="006A7494" w:rsidP="007A0DF9">
          <w:pPr>
            <w:pStyle w:val="Sidhuvud"/>
          </w:pPr>
        </w:p>
      </w:tc>
    </w:tr>
    <w:tr w:rsidR="006A7494" w14:paraId="019A8E09" w14:textId="77777777" w:rsidTr="00916344">
      <w:trPr>
        <w:trHeight w:val="238"/>
      </w:trPr>
      <w:tc>
        <w:tcPr>
          <w:tcW w:w="9116" w:type="dxa"/>
          <w:gridSpan w:val="5"/>
        </w:tcPr>
        <w:p w14:paraId="59CBFC4A" w14:textId="77777777" w:rsidR="006A7494" w:rsidRPr="006A7494" w:rsidRDefault="006A7494" w:rsidP="006A7494">
          <w:pPr>
            <w:pStyle w:val="HeaderBold"/>
          </w:pPr>
        </w:p>
      </w:tc>
    </w:tr>
    <w:tr w:rsidR="006A7494" w14:paraId="52C59BDF" w14:textId="77777777" w:rsidTr="007A0DF9">
      <w:tc>
        <w:tcPr>
          <w:tcW w:w="9116" w:type="dxa"/>
          <w:gridSpan w:val="5"/>
        </w:tcPr>
        <w:p w14:paraId="21479902" w14:textId="77777777" w:rsidR="006A7494" w:rsidRPr="006A7494" w:rsidRDefault="006A7494" w:rsidP="006A7494">
          <w:pPr>
            <w:pStyle w:val="Sidhuvud"/>
          </w:pPr>
        </w:p>
      </w:tc>
    </w:tr>
  </w:tbl>
  <w:p w14:paraId="01F99D8F" w14:textId="77777777" w:rsidR="006A7494" w:rsidRPr="00D6309B" w:rsidRDefault="006A7494" w:rsidP="006A749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853" w:type="dxa"/>
      <w:tblInd w:w="-7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21"/>
      <w:gridCol w:w="1956"/>
      <w:gridCol w:w="226"/>
      <w:gridCol w:w="1962"/>
      <w:gridCol w:w="226"/>
      <w:gridCol w:w="1962"/>
    </w:tblGrid>
    <w:tr w:rsidR="006A7494" w14:paraId="33712628" w14:textId="77777777" w:rsidTr="003F35E7">
      <w:trPr>
        <w:trHeight w:val="238"/>
      </w:trPr>
      <w:tc>
        <w:tcPr>
          <w:tcW w:w="3521" w:type="dxa"/>
          <w:vMerge w:val="restart"/>
        </w:tcPr>
        <w:p w14:paraId="4B308464" w14:textId="77777777" w:rsidR="00CF7A40" w:rsidRDefault="00CF7A40" w:rsidP="00CF7A40">
          <w:r>
            <w:fldChar w:fldCharType="begin"/>
          </w:r>
          <w:r>
            <w:instrText xml:space="preserve"> INCLUDEPICTURE "/var/folders/ll/k2_91b8s0753zw25f7c_6zycff8994/T/com.microsoft.Word/WebArchiveCopyPasteTempFiles/uqamljdphxwczu5lyzziuw.png" \* MERGEFORMATINET </w:instrText>
          </w:r>
          <w:r>
            <w:fldChar w:fldCharType="separate"/>
          </w:r>
          <w:r>
            <w:rPr>
              <w:noProof/>
            </w:rPr>
            <w:drawing>
              <wp:inline distT="0" distB="0" distL="0" distR="0" wp14:anchorId="1567B08C" wp14:editId="45EC9F62">
                <wp:extent cx="2235835" cy="1579880"/>
                <wp:effectExtent l="0" t="0" r="0" b="0"/>
                <wp:docPr id="1" name="Bildobjekt 1" descr="Bildresultat för KM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ldresultat för KM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5835" cy="157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  <w:p w14:paraId="1F53D974" w14:textId="77777777" w:rsidR="006A7494" w:rsidRDefault="006A7494" w:rsidP="007A0DF9">
          <w:pPr>
            <w:pStyle w:val="Sidhuvud"/>
            <w:spacing w:before="60"/>
            <w:rPr>
              <w:b/>
            </w:rPr>
          </w:pPr>
        </w:p>
      </w:tc>
      <w:tc>
        <w:tcPr>
          <w:tcW w:w="1956" w:type="dxa"/>
        </w:tcPr>
        <w:p w14:paraId="6ECA0AE8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58116954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2F02AFE1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152227F4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5A636D9E" w14:textId="77777777" w:rsidR="006A7494" w:rsidRPr="006A7494" w:rsidRDefault="006A7494" w:rsidP="006A7494">
          <w:pPr>
            <w:pStyle w:val="HeaderBold"/>
          </w:pPr>
        </w:p>
      </w:tc>
    </w:tr>
    <w:tr w:rsidR="006A7494" w14:paraId="08810257" w14:textId="77777777" w:rsidTr="007A0DF9">
      <w:tc>
        <w:tcPr>
          <w:tcW w:w="3521" w:type="dxa"/>
          <w:vMerge/>
        </w:tcPr>
        <w:p w14:paraId="16D1AB9E" w14:textId="77777777"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14:paraId="04B19322" w14:textId="77777777"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14:paraId="2B6644D0" w14:textId="77777777"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14:paraId="0D6AA1A7" w14:textId="77777777"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14:paraId="4EC83F16" w14:textId="77777777"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14:paraId="73290A67" w14:textId="77777777" w:rsidR="006A7494" w:rsidRPr="006A7494" w:rsidRDefault="006A7494" w:rsidP="006A7494">
          <w:pPr>
            <w:pStyle w:val="Sidhuvud"/>
          </w:pPr>
        </w:p>
      </w:tc>
    </w:tr>
    <w:tr w:rsidR="006A7494" w14:paraId="520DA44A" w14:textId="77777777" w:rsidTr="003F35E7">
      <w:trPr>
        <w:trHeight w:val="238"/>
      </w:trPr>
      <w:tc>
        <w:tcPr>
          <w:tcW w:w="3521" w:type="dxa"/>
          <w:vMerge/>
        </w:tcPr>
        <w:p w14:paraId="58436CE4" w14:textId="77777777"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14:paraId="2DB543E4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1DFA4C3C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264B5B70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33FF8FA9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6E37142B" w14:textId="77777777" w:rsidR="006A7494" w:rsidRPr="006A7494" w:rsidRDefault="006A7494" w:rsidP="006A7494">
          <w:pPr>
            <w:pStyle w:val="HeaderBold"/>
          </w:pPr>
        </w:p>
      </w:tc>
    </w:tr>
    <w:tr w:rsidR="006A7494" w14:paraId="636CFBDD" w14:textId="77777777" w:rsidTr="007A0DF9">
      <w:tc>
        <w:tcPr>
          <w:tcW w:w="3521" w:type="dxa"/>
          <w:vMerge/>
        </w:tcPr>
        <w:p w14:paraId="70648FA9" w14:textId="77777777"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14:paraId="5CE82BFF" w14:textId="77777777"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14:paraId="51ECBB2A" w14:textId="77777777"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14:paraId="01D518D2" w14:textId="77777777"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14:paraId="6725EC9B" w14:textId="77777777"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14:paraId="34F2D89E" w14:textId="77777777" w:rsidR="006A7494" w:rsidRPr="006A7494" w:rsidRDefault="006A7494" w:rsidP="006A7494">
          <w:pPr>
            <w:pStyle w:val="Sidhuvud"/>
          </w:pPr>
        </w:p>
      </w:tc>
    </w:tr>
    <w:tr w:rsidR="006A7494" w14:paraId="56638ADE" w14:textId="77777777" w:rsidTr="003F35E7">
      <w:trPr>
        <w:trHeight w:val="238"/>
      </w:trPr>
      <w:tc>
        <w:tcPr>
          <w:tcW w:w="3521" w:type="dxa"/>
          <w:vMerge/>
        </w:tcPr>
        <w:p w14:paraId="67073EA6" w14:textId="77777777"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14:paraId="1BFB5FB1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1592C6AC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3ADC5EE5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333149B0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04E4BE42" w14:textId="77777777" w:rsidR="006A7494" w:rsidRPr="006A7494" w:rsidRDefault="006A7494" w:rsidP="006A7494">
          <w:pPr>
            <w:pStyle w:val="HeaderBold"/>
          </w:pPr>
        </w:p>
      </w:tc>
    </w:tr>
    <w:tr w:rsidR="006A7494" w14:paraId="44835EFE" w14:textId="77777777" w:rsidTr="007A0DF9">
      <w:tc>
        <w:tcPr>
          <w:tcW w:w="3521" w:type="dxa"/>
          <w:vMerge/>
        </w:tcPr>
        <w:p w14:paraId="43D35CE3" w14:textId="77777777"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14:paraId="1E9F3C12" w14:textId="77777777"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14:paraId="5DD03C94" w14:textId="77777777"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14:paraId="18B0E2E5" w14:textId="77777777"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14:paraId="54FD1899" w14:textId="77777777"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14:paraId="0CA58246" w14:textId="77777777" w:rsidR="006A7494" w:rsidRPr="006A7494" w:rsidRDefault="006A7494" w:rsidP="006A7494">
          <w:pPr>
            <w:pStyle w:val="Sidhuvud"/>
          </w:pPr>
        </w:p>
      </w:tc>
    </w:tr>
    <w:tr w:rsidR="006A7494" w14:paraId="074573DF" w14:textId="77777777" w:rsidTr="003F35E7">
      <w:trPr>
        <w:trHeight w:val="238"/>
      </w:trPr>
      <w:tc>
        <w:tcPr>
          <w:tcW w:w="3521" w:type="dxa"/>
          <w:vMerge/>
        </w:tcPr>
        <w:p w14:paraId="7EE00C83" w14:textId="77777777"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14:paraId="744D0069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4915C1E4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62BC2A82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67B79F88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0A700A3D" w14:textId="77777777" w:rsidR="006A7494" w:rsidRPr="006A7494" w:rsidRDefault="006A7494" w:rsidP="006A7494">
          <w:pPr>
            <w:pStyle w:val="HeaderBold"/>
          </w:pPr>
        </w:p>
      </w:tc>
    </w:tr>
    <w:tr w:rsidR="006A7494" w14:paraId="3BF571B3" w14:textId="77777777" w:rsidTr="007A0DF9">
      <w:tc>
        <w:tcPr>
          <w:tcW w:w="3521" w:type="dxa"/>
          <w:vMerge/>
        </w:tcPr>
        <w:p w14:paraId="0E7ADDD9" w14:textId="77777777"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14:paraId="1A9D8B47" w14:textId="77777777"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14:paraId="28F4D42C" w14:textId="77777777"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14:paraId="537C6A5C" w14:textId="77777777"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14:paraId="6709251C" w14:textId="77777777"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14:paraId="64E18D45" w14:textId="77777777" w:rsidR="006A7494" w:rsidRPr="006A7494" w:rsidRDefault="006A7494" w:rsidP="006A7494">
          <w:pPr>
            <w:pStyle w:val="Sidhuvud"/>
          </w:pPr>
        </w:p>
      </w:tc>
    </w:tr>
  </w:tbl>
  <w:p w14:paraId="5217AD81" w14:textId="77777777" w:rsidR="00A011CC" w:rsidRDefault="00A011CC" w:rsidP="00A011CC">
    <w:pPr>
      <w:pStyle w:val="Sidhuvud"/>
    </w:pPr>
  </w:p>
  <w:p w14:paraId="716800A8" w14:textId="77777777" w:rsidR="00A011CC" w:rsidRDefault="00A011CC" w:rsidP="00A011CC">
    <w:pPr>
      <w:pStyle w:val="Sidhuvud"/>
    </w:pPr>
  </w:p>
  <w:p w14:paraId="3DEE2238" w14:textId="77777777" w:rsidR="00A011CC" w:rsidRDefault="00A011CC" w:rsidP="00A011CC">
    <w:pPr>
      <w:pStyle w:val="Sidhuvud"/>
    </w:pPr>
  </w:p>
  <w:p w14:paraId="73A39B7A" w14:textId="77777777" w:rsidR="00A011CC" w:rsidRDefault="00A011CC" w:rsidP="00A011CC">
    <w:pPr>
      <w:pStyle w:val="Sidhuvud"/>
    </w:pPr>
  </w:p>
  <w:p w14:paraId="66908F0E" w14:textId="77777777" w:rsidR="00A011CC" w:rsidRPr="00B75534" w:rsidRDefault="00A011CC" w:rsidP="00A011C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Punktlista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7B4D14AE"/>
    <w:multiLevelType w:val="hybridMultilevel"/>
    <w:tmpl w:val="2DA8DC40"/>
    <w:lvl w:ilvl="0" w:tplc="E8F49202">
      <w:start w:val="1"/>
      <w:numFmt w:val="bullet"/>
      <w:pStyle w:val="Punktlista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785154191">
    <w:abstractNumId w:val="6"/>
  </w:num>
  <w:num w:numId="2" w16cid:durableId="221986409">
    <w:abstractNumId w:val="1"/>
  </w:num>
  <w:num w:numId="3" w16cid:durableId="1874609187">
    <w:abstractNumId w:val="0"/>
  </w:num>
  <w:num w:numId="4" w16cid:durableId="1450468166">
    <w:abstractNumId w:val="7"/>
  </w:num>
  <w:num w:numId="5" w16cid:durableId="753864438">
    <w:abstractNumId w:val="3"/>
  </w:num>
  <w:num w:numId="6" w16cid:durableId="142427130">
    <w:abstractNumId w:val="2"/>
  </w:num>
  <w:num w:numId="7" w16cid:durableId="1201361034">
    <w:abstractNumId w:val="4"/>
  </w:num>
  <w:num w:numId="8" w16cid:durableId="961813916">
    <w:abstractNumId w:val="5"/>
  </w:num>
  <w:num w:numId="9" w16cid:durableId="2671553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49035625">
    <w:abstractNumId w:val="9"/>
  </w:num>
  <w:num w:numId="11" w16cid:durableId="1531332613">
    <w:abstractNumId w:val="8"/>
  </w:num>
  <w:num w:numId="12" w16cid:durableId="58141813">
    <w:abstractNumId w:val="6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B18"/>
    <w:rsid w:val="00037A26"/>
    <w:rsid w:val="000B4D37"/>
    <w:rsid w:val="000F0D78"/>
    <w:rsid w:val="001454F8"/>
    <w:rsid w:val="001621F9"/>
    <w:rsid w:val="0018642A"/>
    <w:rsid w:val="001F3547"/>
    <w:rsid w:val="002179BC"/>
    <w:rsid w:val="002749BA"/>
    <w:rsid w:val="002774D7"/>
    <w:rsid w:val="002A115A"/>
    <w:rsid w:val="002E47D4"/>
    <w:rsid w:val="00310604"/>
    <w:rsid w:val="00326A21"/>
    <w:rsid w:val="00354E81"/>
    <w:rsid w:val="00383258"/>
    <w:rsid w:val="003A221F"/>
    <w:rsid w:val="003B55F6"/>
    <w:rsid w:val="003C5C7A"/>
    <w:rsid w:val="003D5E50"/>
    <w:rsid w:val="003F0FAA"/>
    <w:rsid w:val="003F35E7"/>
    <w:rsid w:val="003F5929"/>
    <w:rsid w:val="00484AB4"/>
    <w:rsid w:val="004A3440"/>
    <w:rsid w:val="00516DE4"/>
    <w:rsid w:val="00523FF5"/>
    <w:rsid w:val="00547786"/>
    <w:rsid w:val="00547E65"/>
    <w:rsid w:val="0057553D"/>
    <w:rsid w:val="005B6855"/>
    <w:rsid w:val="005D3D41"/>
    <w:rsid w:val="00611DEC"/>
    <w:rsid w:val="00633EB3"/>
    <w:rsid w:val="006574CC"/>
    <w:rsid w:val="00692949"/>
    <w:rsid w:val="006A7494"/>
    <w:rsid w:val="006C3154"/>
    <w:rsid w:val="006C6B18"/>
    <w:rsid w:val="00730430"/>
    <w:rsid w:val="00775C83"/>
    <w:rsid w:val="007835A7"/>
    <w:rsid w:val="00792464"/>
    <w:rsid w:val="007B03F4"/>
    <w:rsid w:val="007F3C19"/>
    <w:rsid w:val="007F67AA"/>
    <w:rsid w:val="00825507"/>
    <w:rsid w:val="008408F1"/>
    <w:rsid w:val="00863257"/>
    <w:rsid w:val="00873303"/>
    <w:rsid w:val="008815CA"/>
    <w:rsid w:val="008822FA"/>
    <w:rsid w:val="008C68F5"/>
    <w:rsid w:val="008E4589"/>
    <w:rsid w:val="008E4593"/>
    <w:rsid w:val="00916344"/>
    <w:rsid w:val="009204E8"/>
    <w:rsid w:val="00922FFA"/>
    <w:rsid w:val="009361E7"/>
    <w:rsid w:val="0095338A"/>
    <w:rsid w:val="00981197"/>
    <w:rsid w:val="009A3428"/>
    <w:rsid w:val="009A59C3"/>
    <w:rsid w:val="009D0F40"/>
    <w:rsid w:val="00A011CC"/>
    <w:rsid w:val="00A37248"/>
    <w:rsid w:val="00A506FD"/>
    <w:rsid w:val="00A77340"/>
    <w:rsid w:val="00A833EA"/>
    <w:rsid w:val="00AA3946"/>
    <w:rsid w:val="00AB37AC"/>
    <w:rsid w:val="00AB5D2D"/>
    <w:rsid w:val="00AE299D"/>
    <w:rsid w:val="00AF0371"/>
    <w:rsid w:val="00B02309"/>
    <w:rsid w:val="00B411DA"/>
    <w:rsid w:val="00B5121A"/>
    <w:rsid w:val="00B90528"/>
    <w:rsid w:val="00BC64D7"/>
    <w:rsid w:val="00BD10EE"/>
    <w:rsid w:val="00C06690"/>
    <w:rsid w:val="00C46B7C"/>
    <w:rsid w:val="00C65034"/>
    <w:rsid w:val="00C87FA2"/>
    <w:rsid w:val="00CF7A40"/>
    <w:rsid w:val="00D2245B"/>
    <w:rsid w:val="00E179F1"/>
    <w:rsid w:val="00E25683"/>
    <w:rsid w:val="00E61ED9"/>
    <w:rsid w:val="00EB07F4"/>
    <w:rsid w:val="00EB1D22"/>
    <w:rsid w:val="00EB7049"/>
    <w:rsid w:val="00EF1D64"/>
    <w:rsid w:val="00F02F80"/>
    <w:rsid w:val="00F57388"/>
    <w:rsid w:val="00F91257"/>
    <w:rsid w:val="00F94E56"/>
    <w:rsid w:val="00FA2711"/>
    <w:rsid w:val="00FC5FBC"/>
    <w:rsid w:val="00FC7B4F"/>
    <w:rsid w:val="00FD00C2"/>
    <w:rsid w:val="00FE3A7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8626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uiPriority="3" w:qFormat="1"/>
    <w:lsdException w:name="heading 3" w:uiPriority="3" w:unhideWhenUsed="1" w:qFormat="1"/>
    <w:lsdException w:name="heading 4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B18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aliases w:val="KTH Rubrik 1"/>
    <w:basedOn w:val="Normal"/>
    <w:next w:val="Brdtext"/>
    <w:link w:val="Rubrik1Char"/>
    <w:uiPriority w:val="3"/>
    <w:qFormat/>
    <w:rsid w:val="003C5C7A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Cs w:val="28"/>
      <w:lang w:eastAsia="en-US"/>
    </w:rPr>
  </w:style>
  <w:style w:type="paragraph" w:styleId="Rubrik2">
    <w:name w:val="heading 2"/>
    <w:aliases w:val="KTH Rubrik 2"/>
    <w:basedOn w:val="Normal"/>
    <w:next w:val="Brdtext"/>
    <w:link w:val="Rubrik2Char"/>
    <w:uiPriority w:val="3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 w:val="20"/>
      <w:szCs w:val="26"/>
      <w:lang w:eastAsia="en-US"/>
    </w:rPr>
  </w:style>
  <w:style w:type="paragraph" w:styleId="Rubrik3">
    <w:name w:val="heading 3"/>
    <w:aliases w:val="KTH Rubrik 3"/>
    <w:basedOn w:val="Normal"/>
    <w:next w:val="Brdtext"/>
    <w:link w:val="Rubrik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  <w:sz w:val="20"/>
      <w:szCs w:val="20"/>
      <w:lang w:eastAsia="en-US"/>
    </w:rPr>
  </w:style>
  <w:style w:type="paragraph" w:styleId="Rubrik4">
    <w:name w:val="heading 4"/>
    <w:aliases w:val="KTH Rubrik 4"/>
    <w:basedOn w:val="Normal"/>
    <w:next w:val="Brdtext"/>
    <w:link w:val="Rubrik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  <w:sz w:val="20"/>
      <w:szCs w:val="20"/>
      <w:lang w:eastAsia="en-US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  <w:sz w:val="20"/>
      <w:szCs w:val="20"/>
      <w:lang w:eastAsia="en-US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  <w:sz w:val="20"/>
      <w:szCs w:val="20"/>
      <w:lang w:eastAsia="en-US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KTH Brödtext"/>
    <w:basedOn w:val="Normal"/>
    <w:link w:val="BrdtextChar"/>
    <w:qFormat/>
    <w:rsid w:val="003C5C7A"/>
    <w:pPr>
      <w:spacing w:after="240" w:line="260" w:lineRule="atLeas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BrdtextChar">
    <w:name w:val="Brödtext Char"/>
    <w:aliases w:val="KTH Brödtext Char"/>
    <w:basedOn w:val="Standardstycketeckensnitt"/>
    <w:link w:val="Brdtext"/>
    <w:rsid w:val="00E61ED9"/>
  </w:style>
  <w:style w:type="paragraph" w:styleId="Brdtext2">
    <w:name w:val="Body Text 2"/>
    <w:aliases w:val="KTH Brödtext 2"/>
    <w:basedOn w:val="Brdtext"/>
    <w:link w:val="Brdtext2Char"/>
    <w:uiPriority w:val="4"/>
    <w:rsid w:val="003C5C7A"/>
    <w:pPr>
      <w:ind w:firstLine="357"/>
    </w:pPr>
  </w:style>
  <w:style w:type="character" w:customStyle="1" w:styleId="Brdtext2Char">
    <w:name w:val="Brödtext 2 Char"/>
    <w:aliases w:val="KTH Brödtext 2 Char"/>
    <w:basedOn w:val="Standardstycketeckensnitt"/>
    <w:link w:val="Brdtext2"/>
    <w:uiPriority w:val="4"/>
    <w:rsid w:val="00E61ED9"/>
  </w:style>
  <w:style w:type="character" w:customStyle="1" w:styleId="Rubrik1Char">
    <w:name w:val="Rubrik 1 Char"/>
    <w:aliases w:val="KTH Rubrik 1 Char"/>
    <w:basedOn w:val="Standardstycketeckensnitt"/>
    <w:link w:val="Rubrik1"/>
    <w:uiPriority w:val="3"/>
    <w:rsid w:val="003C5C7A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Rubrik2Char">
    <w:name w:val="Rubrik 2 Char"/>
    <w:aliases w:val="KTH Rubrik 2 Char"/>
    <w:basedOn w:val="Standardstycketeckensnitt"/>
    <w:link w:val="Rubrik2"/>
    <w:uiPriority w:val="3"/>
    <w:rsid w:val="003C5C7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Rubrik3Char">
    <w:name w:val="Rubrik 3 Char"/>
    <w:aliases w:val="KTH Rubrik 3 Char"/>
    <w:basedOn w:val="Standardstycketeckensnitt"/>
    <w:link w:val="Rubrik3"/>
    <w:uiPriority w:val="3"/>
    <w:rsid w:val="003C5C7A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aliases w:val="KTH Rubrik 4 Char"/>
    <w:basedOn w:val="Standardstycketeckensnitt"/>
    <w:link w:val="Rubrik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Rubrik">
    <w:name w:val="Title"/>
    <w:aliases w:val="KTH Rubrik"/>
    <w:basedOn w:val="Normal"/>
    <w:next w:val="Underrubrik"/>
    <w:link w:val="RubrikChar"/>
    <w:uiPriority w:val="1"/>
    <w:semiHidden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  <w:lang w:eastAsia="en-US"/>
    </w:rPr>
  </w:style>
  <w:style w:type="character" w:customStyle="1" w:styleId="RubrikChar">
    <w:name w:val="Rubrik Char"/>
    <w:aliases w:val="KTH Rubrik Char"/>
    <w:basedOn w:val="Standardstycketeckensnitt"/>
    <w:link w:val="Rubrik"/>
    <w:uiPriority w:val="1"/>
    <w:semiHidden/>
    <w:rsid w:val="003F0FAA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rdtext"/>
    <w:uiPriority w:val="2"/>
    <w:qFormat/>
    <w:rsid w:val="003F35E7"/>
    <w:pPr>
      <w:spacing w:after="360" w:line="320" w:lineRule="atLeast"/>
    </w:pPr>
    <w:rPr>
      <w:rFonts w:asciiTheme="majorHAnsi" w:eastAsiaTheme="minorHAnsi" w:hAnsiTheme="majorHAnsi" w:cstheme="minorBidi"/>
      <w:b/>
      <w:sz w:val="28"/>
      <w:szCs w:val="20"/>
      <w:lang w:eastAsia="en-US"/>
    </w:rPr>
  </w:style>
  <w:style w:type="paragraph" w:styleId="Underrubrik">
    <w:name w:val="Subtitle"/>
    <w:aliases w:val="KTH Underrubrik"/>
    <w:basedOn w:val="Normal"/>
    <w:next w:val="Brdtext"/>
    <w:link w:val="UnderrubrikChar"/>
    <w:uiPriority w:val="1"/>
    <w:semiHidden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lang w:eastAsia="en-US"/>
    </w:rPr>
  </w:style>
  <w:style w:type="character" w:customStyle="1" w:styleId="UnderrubrikChar">
    <w:name w:val="Underrubrik Char"/>
    <w:aliases w:val="KTH Underrubrik Char"/>
    <w:basedOn w:val="Standardstycketeckensnitt"/>
    <w:link w:val="Underrubrik"/>
    <w:uiPriority w:val="1"/>
    <w:semiHidden/>
    <w:rsid w:val="003F0FA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Punktlista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Punktlista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Punktlista3">
    <w:name w:val="List Bullet 3"/>
    <w:aliases w:val="KTH Punktlista 3"/>
    <w:basedOn w:val="Punktlista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Rubrik1"/>
    <w:next w:val="Brdtext"/>
    <w:uiPriority w:val="6"/>
    <w:qFormat/>
    <w:rsid w:val="003C5C7A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Rubrik2"/>
    <w:next w:val="Brd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Rubrik3"/>
    <w:next w:val="Brd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Rubrik4"/>
    <w:next w:val="Brd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nehllsfrteckningsrubrik">
    <w:name w:val="TOC Heading"/>
    <w:basedOn w:val="KTHTitel"/>
    <w:next w:val="Normal"/>
    <w:uiPriority w:val="38"/>
    <w:semiHidden/>
    <w:rsid w:val="009A3428"/>
    <w:pPr>
      <w:spacing w:before="240" w:after="240"/>
    </w:pPr>
  </w:style>
  <w:style w:type="paragraph" w:styleId="Sidhuvud">
    <w:name w:val="header"/>
    <w:basedOn w:val="Normal"/>
    <w:link w:val="Sidhuvud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eastAsiaTheme="minorHAnsi" w:hAnsiTheme="majorHAnsi" w:cstheme="minorBidi"/>
      <w:sz w:val="15"/>
      <w:szCs w:val="20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8"/>
    <w:rsid w:val="00547786"/>
    <w:rPr>
      <w:rFonts w:asciiTheme="majorHAnsi" w:hAnsiTheme="majorHAnsi"/>
      <w:sz w:val="15"/>
    </w:rPr>
  </w:style>
  <w:style w:type="character" w:styleId="Sidnummer">
    <w:name w:val="page number"/>
    <w:basedOn w:val="Standardstycketeckensnitt"/>
    <w:uiPriority w:val="8"/>
    <w:rsid w:val="003A221F"/>
    <w:rPr>
      <w:rFonts w:asciiTheme="majorHAnsi" w:hAnsiTheme="majorHAnsi"/>
      <w:sz w:val="15"/>
    </w:rPr>
  </w:style>
  <w:style w:type="paragraph" w:styleId="Sidfot">
    <w:name w:val="footer"/>
    <w:basedOn w:val="Normal"/>
    <w:link w:val="Sidfot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eastAsiaTheme="minorHAnsi" w:hAnsiTheme="majorHAnsi" w:cstheme="minorBidi"/>
      <w:sz w:val="15"/>
      <w:szCs w:val="20"/>
      <w:lang w:eastAsia="en-US"/>
    </w:rPr>
  </w:style>
  <w:style w:type="character" w:customStyle="1" w:styleId="SidfotChar">
    <w:name w:val="Sidfot Char"/>
    <w:basedOn w:val="Standardstycketeckensnitt"/>
    <w:link w:val="Sidfot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Sidhuvud"/>
    <w:uiPriority w:val="8"/>
    <w:rsid w:val="00547786"/>
    <w:pPr>
      <w:spacing w:before="20"/>
    </w:pPr>
    <w:rPr>
      <w:b/>
    </w:rPr>
  </w:style>
  <w:style w:type="paragraph" w:styleId="Innehll1">
    <w:name w:val="toc 1"/>
    <w:basedOn w:val="Normal"/>
    <w:next w:val="Normal"/>
    <w:uiPriority w:val="39"/>
    <w:semiHidden/>
    <w:rsid w:val="001F3547"/>
    <w:pPr>
      <w:spacing w:after="1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Innehll2">
    <w:name w:val="toc 2"/>
    <w:basedOn w:val="Normal"/>
    <w:next w:val="Normal"/>
    <w:uiPriority w:val="39"/>
    <w:semiHidden/>
    <w:rsid w:val="001F3547"/>
    <w:pPr>
      <w:spacing w:after="100"/>
      <w:ind w:left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Innehll3">
    <w:name w:val="toc 3"/>
    <w:basedOn w:val="Normal"/>
    <w:next w:val="Normal"/>
    <w:uiPriority w:val="39"/>
    <w:semiHidden/>
    <w:rsid w:val="001F3547"/>
    <w:pPr>
      <w:spacing w:after="100"/>
      <w:ind w:left="4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dress-brev">
    <w:name w:val="envelope address"/>
    <w:basedOn w:val="Normal"/>
    <w:uiPriority w:val="7"/>
    <w:semiHidden/>
    <w:rsid w:val="00873303"/>
    <w:rPr>
      <w:rFonts w:ascii="Arial" w:eastAsia="Georgia" w:hAnsi="Arial" w:cs="Arial"/>
      <w:sz w:val="20"/>
      <w:szCs w:val="20"/>
      <w:lang w:eastAsia="en-US"/>
    </w:rPr>
  </w:style>
  <w:style w:type="paragraph" w:customStyle="1" w:styleId="FooterBold">
    <w:name w:val="FooterBold"/>
    <w:basedOn w:val="Sidfot"/>
    <w:uiPriority w:val="8"/>
    <w:rsid w:val="00C87FA2"/>
    <w:pPr>
      <w:spacing w:line="200" w:lineRule="atLeast"/>
    </w:pPr>
    <w:rPr>
      <w:b/>
    </w:rPr>
  </w:style>
  <w:style w:type="table" w:styleId="Tabellrutnt">
    <w:name w:val="Table Grid"/>
    <w:basedOn w:val="Normaltabel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A749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74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8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TAFF\OFFICE\TEMPLATES\KTH_Grundmall.dotx" TargetMode="External"/></Relationship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S:\STAFF\OFFICE\TEMPLATES\KTH_Grundmall.dotx</Template>
  <TotalTime>0</TotalTime>
  <Pages>1</Pages>
  <Words>103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2024-03-13T09:17:00Z</dcterms:created>
  <dcterms:modified xsi:type="dcterms:W3CDTF">2024-03-26T12:28:00Z</dcterms:modified>
</cp:coreProperties>
</file>